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D4" w:rsidRDefault="001A65D4" w:rsidP="001A65D4">
      <w:pPr>
        <w:jc w:val="both"/>
        <w:rPr>
          <w:sz w:val="28"/>
          <w:szCs w:val="28"/>
        </w:rPr>
      </w:pPr>
    </w:p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1A65D4" w:rsidTr="006625AC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D4" w:rsidRPr="001A65D4" w:rsidRDefault="0043251D" w:rsidP="006625AC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</w:t>
            </w:r>
            <w:r w:rsidR="001A65D4">
              <w:rPr>
                <w:b/>
                <w:sz w:val="32"/>
                <w:szCs w:val="32"/>
              </w:rPr>
              <w:t xml:space="preserve">. </w:t>
            </w:r>
            <w:r w:rsidR="001A65D4" w:rsidRPr="001A65D4">
              <w:rPr>
                <w:b/>
                <w:sz w:val="32"/>
                <w:szCs w:val="32"/>
              </w:rPr>
              <w:t xml:space="preserve"> ÉVI PÁLYÁZATI ADATLAP</w:t>
            </w:r>
          </w:p>
          <w:p w:rsidR="001A65D4" w:rsidRPr="00C1245F" w:rsidRDefault="00C1245F" w:rsidP="00C124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="001A65D4" w:rsidRPr="001A65D4">
              <w:rPr>
                <w:b/>
                <w:sz w:val="32"/>
                <w:szCs w:val="32"/>
              </w:rPr>
              <w:t>Alsónémedi NEM BEJEGYZETT csoportok  számára</w:t>
            </w:r>
          </w:p>
        </w:tc>
      </w:tr>
    </w:tbl>
    <w:p w:rsidR="001A65D4" w:rsidRDefault="001A65D4" w:rsidP="001A65D4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Kérjük olvashatóan, nyomtatott nagybetűkkel, írógéppel vagy számítógéppel kitölteni!</w:t>
      </w:r>
    </w:p>
    <w:p w:rsidR="001A65D4" w:rsidRDefault="001A65D4" w:rsidP="001A65D4">
      <w:pPr>
        <w:jc w:val="center"/>
        <w:rPr>
          <w:b/>
          <w:i/>
          <w:sz w:val="22"/>
          <w:szCs w:val="22"/>
        </w:rPr>
      </w:pPr>
    </w:p>
    <w:p w:rsidR="001A65D4" w:rsidRPr="001A65D4" w:rsidRDefault="001A65D4" w:rsidP="001A65D4">
      <w:pPr>
        <w:jc w:val="center"/>
        <w:rPr>
          <w:b/>
          <w:i/>
          <w:sz w:val="22"/>
          <w:szCs w:val="22"/>
        </w:rPr>
      </w:pPr>
    </w:p>
    <w:tbl>
      <w:tblPr>
        <w:tblW w:w="9410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0"/>
      </w:tblGrid>
      <w:tr w:rsidR="001A65D4" w:rsidTr="001A65D4">
        <w:trPr>
          <w:trHeight w:val="980"/>
        </w:trPr>
        <w:tc>
          <w:tcPr>
            <w:tcW w:w="9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65D4" w:rsidRDefault="001A65D4" w:rsidP="006625AC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Pályázó csoport neve:</w:t>
            </w:r>
          </w:p>
          <w:p w:rsidR="001A65D4" w:rsidRDefault="001A65D4" w:rsidP="006625AC">
            <w:pPr>
              <w:snapToGrid w:val="0"/>
              <w:rPr>
                <w:szCs w:val="22"/>
              </w:rPr>
            </w:pPr>
          </w:p>
          <w:p w:rsidR="001A65D4" w:rsidRDefault="001A65D4" w:rsidP="006625AC">
            <w:pPr>
              <w:snapToGrid w:val="0"/>
              <w:rPr>
                <w:szCs w:val="22"/>
              </w:rPr>
            </w:pPr>
          </w:p>
          <w:p w:rsidR="001A65D4" w:rsidRDefault="001A65D4" w:rsidP="006625AC">
            <w:pPr>
              <w:snapToGrid w:val="0"/>
              <w:rPr>
                <w:szCs w:val="22"/>
              </w:rPr>
            </w:pPr>
          </w:p>
          <w:p w:rsidR="001A65D4" w:rsidRDefault="001A65D4" w:rsidP="006625AC">
            <w:pPr>
              <w:snapToGrid w:val="0"/>
              <w:rPr>
                <w:szCs w:val="22"/>
              </w:rPr>
            </w:pPr>
          </w:p>
        </w:tc>
      </w:tr>
    </w:tbl>
    <w:p w:rsidR="001A65D4" w:rsidRDefault="001A65D4" w:rsidP="001A65D4">
      <w:pPr>
        <w:rPr>
          <w:b/>
          <w:sz w:val="22"/>
          <w:szCs w:val="22"/>
        </w:rPr>
      </w:pPr>
    </w:p>
    <w:tbl>
      <w:tblPr>
        <w:tblW w:w="9380" w:type="dxa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3980"/>
      </w:tblGrid>
      <w:tr w:rsidR="001A65D4" w:rsidTr="001A65D4">
        <w:trPr>
          <w:trHeight w:val="498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D4" w:rsidRDefault="001A65D4" w:rsidP="006625AC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Pályázatért felelős személy neve, címe:</w:t>
            </w:r>
          </w:p>
          <w:p w:rsidR="001A65D4" w:rsidRDefault="001A65D4" w:rsidP="006625AC">
            <w:pPr>
              <w:jc w:val="center"/>
              <w:rPr>
                <w:szCs w:val="22"/>
              </w:rPr>
            </w:pPr>
          </w:p>
          <w:p w:rsidR="001A65D4" w:rsidRDefault="001A65D4" w:rsidP="006625AC">
            <w:pPr>
              <w:jc w:val="center"/>
              <w:rPr>
                <w:szCs w:val="22"/>
              </w:rPr>
            </w:pPr>
          </w:p>
          <w:p w:rsidR="001A65D4" w:rsidRDefault="001A65D4" w:rsidP="00C1245F">
            <w:pPr>
              <w:rPr>
                <w:szCs w:val="22"/>
              </w:rPr>
            </w:pPr>
          </w:p>
          <w:p w:rsidR="001A65D4" w:rsidRDefault="001A65D4" w:rsidP="006625AC">
            <w:pPr>
              <w:jc w:val="center"/>
              <w:rPr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D4" w:rsidRDefault="001A65D4" w:rsidP="006625AC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Elérhetőségei:</w:t>
            </w:r>
          </w:p>
          <w:p w:rsidR="001A65D4" w:rsidRDefault="001A65D4" w:rsidP="006625AC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Telefonszáma, e-mail címe:</w:t>
            </w:r>
          </w:p>
          <w:p w:rsidR="001A65D4" w:rsidRDefault="001A65D4" w:rsidP="006625AC">
            <w:pPr>
              <w:jc w:val="center"/>
              <w:rPr>
                <w:szCs w:val="22"/>
              </w:rPr>
            </w:pPr>
          </w:p>
        </w:tc>
      </w:tr>
    </w:tbl>
    <w:p w:rsidR="001A65D4" w:rsidRDefault="001A65D4" w:rsidP="001A65D4"/>
    <w:p w:rsidR="001A65D4" w:rsidRPr="001A65D4" w:rsidRDefault="001A65D4" w:rsidP="001A65D4">
      <w:pPr>
        <w:rPr>
          <w:b/>
          <w:sz w:val="28"/>
          <w:szCs w:val="28"/>
        </w:rPr>
      </w:pPr>
      <w:r w:rsidRPr="001A65D4">
        <w:rPr>
          <w:b/>
          <w:sz w:val="28"/>
          <w:szCs w:val="28"/>
        </w:rPr>
        <w:t>A pályázó tevékenységének rövid bemutatása, így különösen:</w:t>
      </w:r>
    </w:p>
    <w:p w:rsidR="001A65D4" w:rsidRPr="00C1245F" w:rsidRDefault="001A65D4" w:rsidP="001A65D4">
      <w:pPr>
        <w:rPr>
          <w:i/>
          <w:sz w:val="22"/>
          <w:szCs w:val="22"/>
        </w:rPr>
      </w:pPr>
      <w:r w:rsidRPr="00C1245F">
        <w:rPr>
          <w:i/>
          <w:sz w:val="22"/>
          <w:szCs w:val="22"/>
        </w:rPr>
        <w:t>Konkrét tevékenység bemutatása.</w:t>
      </w:r>
    </w:p>
    <w:p w:rsidR="001A65D4" w:rsidRPr="00C1245F" w:rsidRDefault="001A65D4" w:rsidP="001A65D4">
      <w:pPr>
        <w:rPr>
          <w:i/>
          <w:sz w:val="22"/>
          <w:szCs w:val="22"/>
        </w:rPr>
      </w:pPr>
      <w:r w:rsidRPr="00C1245F">
        <w:rPr>
          <w:i/>
          <w:sz w:val="22"/>
          <w:szCs w:val="22"/>
        </w:rPr>
        <w:t>Mióta tevékenykedik?</w:t>
      </w:r>
    </w:p>
    <w:p w:rsidR="001A65D4" w:rsidRPr="00C1245F" w:rsidRDefault="001A65D4" w:rsidP="001A65D4">
      <w:pPr>
        <w:rPr>
          <w:i/>
          <w:sz w:val="22"/>
          <w:szCs w:val="22"/>
        </w:rPr>
      </w:pPr>
      <w:r w:rsidRPr="00C1245F">
        <w:rPr>
          <w:i/>
          <w:sz w:val="22"/>
          <w:szCs w:val="22"/>
        </w:rPr>
        <w:t xml:space="preserve">Hány tagja van a csoportnak? </w:t>
      </w:r>
    </w:p>
    <w:p w:rsidR="001A65D4" w:rsidRPr="00C1245F" w:rsidRDefault="001A65D4" w:rsidP="001A65D4">
      <w:pPr>
        <w:rPr>
          <w:i/>
          <w:sz w:val="22"/>
          <w:szCs w:val="22"/>
        </w:rPr>
      </w:pPr>
      <w:r w:rsidRPr="00C1245F">
        <w:rPr>
          <w:i/>
          <w:sz w:val="22"/>
          <w:szCs w:val="22"/>
        </w:rPr>
        <w:t>A támogatással milyen célt kívánnak megvalósítani? (konkrét program, verseny, fellépés stb.)</w:t>
      </w:r>
    </w:p>
    <w:p w:rsidR="001A65D4" w:rsidRPr="00C1245F" w:rsidRDefault="001A65D4" w:rsidP="001A65D4">
      <w:pPr>
        <w:rPr>
          <w:sz w:val="22"/>
          <w:szCs w:val="22"/>
        </w:rPr>
      </w:pPr>
    </w:p>
    <w:p w:rsidR="006625AC" w:rsidRDefault="006625AC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A65D4" w:rsidRDefault="001A65D4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A65D4" w:rsidRDefault="001A65D4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A65D4" w:rsidRDefault="001A65D4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A65D4" w:rsidRDefault="001A65D4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A65D4" w:rsidRDefault="001A65D4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A65D4" w:rsidRDefault="001A65D4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A65D4" w:rsidRDefault="001A65D4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A65D4" w:rsidRDefault="001A65D4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A65D4" w:rsidRDefault="001A65D4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A65D4" w:rsidRDefault="001A65D4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A65D4" w:rsidRDefault="001A65D4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A65D4" w:rsidRDefault="001A65D4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A65D4" w:rsidRDefault="001A65D4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A65D4" w:rsidRDefault="001A65D4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A65D4" w:rsidRDefault="001A65D4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A65D4" w:rsidRDefault="001A65D4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6625AC" w:rsidRDefault="006625AC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6625AC" w:rsidRDefault="006625AC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6625AC" w:rsidRDefault="006625AC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A65D4" w:rsidRDefault="001A65D4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6625AC" w:rsidRDefault="006625AC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C1245F" w:rsidRDefault="00C1245F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C1245F" w:rsidRDefault="00C1245F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C1245F" w:rsidRDefault="00C1245F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6625AC" w:rsidRDefault="006625AC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6625AC" w:rsidRDefault="006625AC" w:rsidP="001A6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A65D4" w:rsidRDefault="001A65D4" w:rsidP="001A65D4">
      <w:pPr>
        <w:rPr>
          <w:b/>
          <w:sz w:val="22"/>
          <w:szCs w:val="22"/>
        </w:rPr>
      </w:pPr>
    </w:p>
    <w:p w:rsidR="003B73F3" w:rsidRDefault="003B73F3" w:rsidP="001A65D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 tá</w:t>
      </w:r>
      <w:r w:rsidR="00B1146A">
        <w:rPr>
          <w:b/>
          <w:sz w:val="22"/>
          <w:szCs w:val="22"/>
        </w:rPr>
        <w:t>mogatást az alábbi célokra kívánom</w:t>
      </w:r>
      <w:r>
        <w:rPr>
          <w:b/>
          <w:sz w:val="22"/>
          <w:szCs w:val="22"/>
        </w:rPr>
        <w:t xml:space="preserve"> felhasználni, mely felsorolás mellett kér</w:t>
      </w:r>
      <w:r w:rsidR="00B1146A">
        <w:rPr>
          <w:b/>
          <w:sz w:val="22"/>
          <w:szCs w:val="22"/>
        </w:rPr>
        <w:t>jük feltüntetni a konkrét összege</w:t>
      </w:r>
      <w:r>
        <w:rPr>
          <w:b/>
          <w:sz w:val="22"/>
          <w:szCs w:val="22"/>
        </w:rPr>
        <w:t>t, melyet erre szánnak a támogatási összeg megítélése esetén:</w:t>
      </w:r>
    </w:p>
    <w:p w:rsidR="006625AC" w:rsidRDefault="006625AC" w:rsidP="001A65D4">
      <w:pPr>
        <w:rPr>
          <w:b/>
          <w:sz w:val="22"/>
          <w:szCs w:val="22"/>
        </w:rPr>
      </w:pPr>
    </w:p>
    <w:p w:rsidR="006625AC" w:rsidRDefault="006625AC" w:rsidP="001A65D4">
      <w:pPr>
        <w:rPr>
          <w:b/>
          <w:sz w:val="22"/>
          <w:szCs w:val="22"/>
        </w:rPr>
      </w:pPr>
    </w:p>
    <w:tbl>
      <w:tblPr>
        <w:tblW w:w="157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192"/>
        <w:gridCol w:w="30"/>
        <w:gridCol w:w="50"/>
        <w:gridCol w:w="30"/>
        <w:gridCol w:w="30"/>
        <w:gridCol w:w="40"/>
        <w:gridCol w:w="6450"/>
        <w:gridCol w:w="20"/>
      </w:tblGrid>
      <w:tr w:rsidR="001A65D4" w:rsidTr="00C1245F">
        <w:trPr>
          <w:gridAfter w:val="1"/>
          <w:wAfter w:w="20" w:type="dxa"/>
          <w:trHeight w:val="502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BD4" w:rsidRPr="006625AC" w:rsidRDefault="001A65D4" w:rsidP="00FD1BD4">
            <w:pPr>
              <w:rPr>
                <w:b/>
                <w:szCs w:val="24"/>
              </w:rPr>
            </w:pPr>
            <w:r w:rsidRPr="006625AC">
              <w:rPr>
                <w:b/>
                <w:bCs/>
                <w:iCs/>
                <w:szCs w:val="24"/>
              </w:rPr>
              <w:t xml:space="preserve">      </w:t>
            </w:r>
          </w:p>
          <w:tbl>
            <w:tblPr>
              <w:tblW w:w="1136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6182"/>
              <w:gridCol w:w="2298"/>
            </w:tblGrid>
            <w:tr w:rsidR="006625AC" w:rsidRPr="006625AC" w:rsidTr="006625AC"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5AC" w:rsidRPr="006625AC" w:rsidRDefault="006625AC" w:rsidP="006625AC">
                  <w:pPr>
                    <w:snapToGrid w:val="0"/>
                    <w:jc w:val="center"/>
                    <w:rPr>
                      <w:b/>
                      <w:szCs w:val="24"/>
                    </w:rPr>
                  </w:pPr>
                  <w:r w:rsidRPr="006625AC">
                    <w:rPr>
                      <w:b/>
                      <w:szCs w:val="24"/>
                    </w:rPr>
                    <w:t>A költség/kiadásnem megnevezése</w:t>
                  </w:r>
                </w:p>
              </w:tc>
              <w:tc>
                <w:tcPr>
                  <w:tcW w:w="6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5AC" w:rsidRPr="006625AC" w:rsidRDefault="006625AC" w:rsidP="006625AC">
                  <w:pPr>
                    <w:snapToGrid w:val="0"/>
                    <w:jc w:val="center"/>
                    <w:rPr>
                      <w:b/>
                      <w:szCs w:val="24"/>
                    </w:rPr>
                  </w:pPr>
                  <w:r w:rsidRPr="006625AC">
                    <w:rPr>
                      <w:b/>
                      <w:szCs w:val="24"/>
                    </w:rPr>
                    <w:t>Támogatásból fedezett kiadások</w:t>
                  </w:r>
                </w:p>
                <w:p w:rsidR="006625AC" w:rsidRPr="006625AC" w:rsidRDefault="006625AC" w:rsidP="006625AC">
                  <w:pPr>
                    <w:jc w:val="center"/>
                    <w:rPr>
                      <w:b/>
                      <w:szCs w:val="24"/>
                    </w:rPr>
                  </w:pPr>
                  <w:r w:rsidRPr="006625AC">
                    <w:rPr>
                      <w:b/>
                      <w:szCs w:val="24"/>
                    </w:rPr>
                    <w:t>(Ft-ban)*</w:t>
                  </w:r>
                </w:p>
              </w:tc>
              <w:tc>
                <w:tcPr>
                  <w:tcW w:w="229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625AC" w:rsidRPr="006625AC" w:rsidRDefault="006625AC" w:rsidP="006625AC">
                  <w:pPr>
                    <w:snapToGrid w:val="0"/>
                    <w:rPr>
                      <w:szCs w:val="24"/>
                    </w:rPr>
                  </w:pPr>
                </w:p>
              </w:tc>
            </w:tr>
          </w:tbl>
          <w:p w:rsidR="001A65D4" w:rsidRPr="006625AC" w:rsidRDefault="001A65D4" w:rsidP="006625AC">
            <w:pPr>
              <w:snapToGrid w:val="0"/>
              <w:rPr>
                <w:b/>
                <w:bCs/>
                <w:iCs/>
                <w:szCs w:val="24"/>
              </w:rPr>
            </w:pPr>
          </w:p>
        </w:tc>
        <w:tc>
          <w:tcPr>
            <w:tcW w:w="6618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1A65D4" w:rsidRPr="006625AC" w:rsidRDefault="001A65D4" w:rsidP="006625AC">
            <w:pPr>
              <w:snapToGrid w:val="0"/>
              <w:rPr>
                <w:szCs w:val="24"/>
              </w:rPr>
            </w:pPr>
          </w:p>
        </w:tc>
      </w:tr>
      <w:tr w:rsidR="001A65D4" w:rsidTr="00C1245F">
        <w:trPr>
          <w:trHeight w:val="351"/>
        </w:trPr>
        <w:tc>
          <w:tcPr>
            <w:tcW w:w="2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D4" w:rsidRPr="006625AC" w:rsidRDefault="001A65D4" w:rsidP="001A65D4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Cs w:val="24"/>
              </w:rPr>
            </w:pPr>
            <w:r w:rsidRPr="006625AC">
              <w:rPr>
                <w:bCs/>
                <w:szCs w:val="24"/>
              </w:rPr>
              <w:t>Nyomtatvány, irodaszer</w:t>
            </w:r>
          </w:p>
        </w:tc>
        <w:tc>
          <w:tcPr>
            <w:tcW w:w="627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D4" w:rsidRPr="006625AC" w:rsidRDefault="001A65D4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D4" w:rsidRPr="006625AC" w:rsidRDefault="001A65D4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7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D4" w:rsidRPr="006625AC" w:rsidRDefault="001A65D4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64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A65D4" w:rsidRPr="006625AC" w:rsidRDefault="001A65D4" w:rsidP="006625AC">
            <w:pPr>
              <w:snapToGrid w:val="0"/>
              <w:rPr>
                <w:szCs w:val="24"/>
              </w:rPr>
            </w:pPr>
          </w:p>
        </w:tc>
      </w:tr>
      <w:tr w:rsidR="001A65D4" w:rsidTr="00C1245F">
        <w:trPr>
          <w:trHeight w:val="353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D4" w:rsidRPr="006625AC" w:rsidRDefault="001A65D4" w:rsidP="001A65D4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Cs w:val="24"/>
              </w:rPr>
            </w:pPr>
            <w:r w:rsidRPr="006625AC">
              <w:rPr>
                <w:bCs/>
                <w:szCs w:val="24"/>
              </w:rPr>
              <w:t>Egyéb anyagköltségek</w:t>
            </w:r>
          </w:p>
        </w:tc>
        <w:tc>
          <w:tcPr>
            <w:tcW w:w="6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D4" w:rsidRDefault="001A65D4" w:rsidP="006625AC">
            <w:pPr>
              <w:snapToGrid w:val="0"/>
              <w:rPr>
                <w:bCs/>
                <w:szCs w:val="24"/>
              </w:rPr>
            </w:pPr>
          </w:p>
          <w:p w:rsidR="006625AC" w:rsidRPr="006625AC" w:rsidRDefault="006625AC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D4" w:rsidRPr="006625AC" w:rsidRDefault="001A65D4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D4" w:rsidRPr="006625AC" w:rsidRDefault="001A65D4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64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A65D4" w:rsidRPr="006625AC" w:rsidRDefault="001A65D4" w:rsidP="006625AC">
            <w:pPr>
              <w:snapToGrid w:val="0"/>
              <w:rPr>
                <w:szCs w:val="24"/>
              </w:rPr>
            </w:pPr>
          </w:p>
        </w:tc>
      </w:tr>
      <w:tr w:rsidR="001A65D4" w:rsidTr="00C1245F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D4" w:rsidRPr="006625AC" w:rsidRDefault="006625AC" w:rsidP="006625AC">
            <w:pPr>
              <w:snapToGrid w:val="0"/>
              <w:ind w:left="218"/>
              <w:rPr>
                <w:b/>
                <w:bCs/>
                <w:szCs w:val="24"/>
              </w:rPr>
            </w:pPr>
            <w:r w:rsidRPr="006625AC">
              <w:rPr>
                <w:b/>
                <w:bCs/>
                <w:szCs w:val="24"/>
              </w:rPr>
              <w:t>Anyagköltségek összesen:</w:t>
            </w:r>
          </w:p>
        </w:tc>
        <w:tc>
          <w:tcPr>
            <w:tcW w:w="6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D4" w:rsidRDefault="001A65D4" w:rsidP="006625AC">
            <w:pPr>
              <w:snapToGrid w:val="0"/>
              <w:rPr>
                <w:bCs/>
                <w:szCs w:val="24"/>
              </w:rPr>
            </w:pPr>
          </w:p>
          <w:p w:rsidR="006625AC" w:rsidRDefault="006625AC" w:rsidP="006625AC">
            <w:pPr>
              <w:snapToGrid w:val="0"/>
              <w:rPr>
                <w:bCs/>
                <w:szCs w:val="24"/>
              </w:rPr>
            </w:pPr>
          </w:p>
          <w:p w:rsidR="006625AC" w:rsidRPr="006625AC" w:rsidRDefault="006625AC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D4" w:rsidRPr="006625AC" w:rsidRDefault="001A65D4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D4" w:rsidRPr="006625AC" w:rsidRDefault="001A65D4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64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A65D4" w:rsidRPr="006625AC" w:rsidRDefault="001A65D4" w:rsidP="006625AC">
            <w:pPr>
              <w:snapToGrid w:val="0"/>
              <w:rPr>
                <w:szCs w:val="24"/>
              </w:rPr>
            </w:pPr>
          </w:p>
        </w:tc>
      </w:tr>
      <w:tr w:rsidR="001A65D4" w:rsidTr="00C1245F">
        <w:trPr>
          <w:trHeight w:val="409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D4" w:rsidRPr="006625AC" w:rsidRDefault="001A65D4" w:rsidP="001A65D4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Cs w:val="24"/>
              </w:rPr>
            </w:pPr>
            <w:r w:rsidRPr="006625AC">
              <w:rPr>
                <w:bCs/>
                <w:szCs w:val="24"/>
              </w:rPr>
              <w:t>Bérleti díjak</w:t>
            </w:r>
          </w:p>
        </w:tc>
        <w:tc>
          <w:tcPr>
            <w:tcW w:w="6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D4" w:rsidRDefault="001A65D4" w:rsidP="006625AC">
            <w:pPr>
              <w:snapToGrid w:val="0"/>
              <w:rPr>
                <w:bCs/>
                <w:szCs w:val="24"/>
              </w:rPr>
            </w:pPr>
          </w:p>
          <w:p w:rsidR="006625AC" w:rsidRPr="006625AC" w:rsidRDefault="006625AC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D4" w:rsidRPr="006625AC" w:rsidRDefault="001A65D4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D4" w:rsidRPr="006625AC" w:rsidRDefault="001A65D4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64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A65D4" w:rsidRPr="006625AC" w:rsidRDefault="001A65D4" w:rsidP="006625AC">
            <w:pPr>
              <w:snapToGrid w:val="0"/>
              <w:rPr>
                <w:szCs w:val="24"/>
              </w:rPr>
            </w:pPr>
          </w:p>
        </w:tc>
      </w:tr>
      <w:tr w:rsidR="006625AC" w:rsidTr="00C1245F">
        <w:trPr>
          <w:trHeight w:val="392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5AC" w:rsidRPr="006625AC" w:rsidRDefault="006625AC" w:rsidP="001A65D4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Cs w:val="24"/>
              </w:rPr>
            </w:pPr>
            <w:r w:rsidRPr="006625AC">
              <w:rPr>
                <w:bCs/>
                <w:szCs w:val="24"/>
              </w:rPr>
              <w:t>Utazási, személyszállítási költségek</w:t>
            </w:r>
          </w:p>
        </w:tc>
        <w:tc>
          <w:tcPr>
            <w:tcW w:w="6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5AC" w:rsidRPr="006625AC" w:rsidRDefault="006625AC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5AC" w:rsidRPr="006625AC" w:rsidRDefault="006625AC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5AC" w:rsidRPr="006625AC" w:rsidRDefault="006625AC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64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25AC" w:rsidRPr="006625AC" w:rsidRDefault="006625AC" w:rsidP="006625AC">
            <w:pPr>
              <w:snapToGrid w:val="0"/>
              <w:rPr>
                <w:szCs w:val="24"/>
              </w:rPr>
            </w:pPr>
          </w:p>
        </w:tc>
      </w:tr>
      <w:tr w:rsidR="006625AC" w:rsidTr="00C1245F">
        <w:trPr>
          <w:gridAfter w:val="1"/>
          <w:wAfter w:w="20" w:type="dxa"/>
          <w:trHeight w:val="392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25AC" w:rsidRPr="006625AC" w:rsidRDefault="006625AC" w:rsidP="006625AC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Cs w:val="24"/>
              </w:rPr>
            </w:pPr>
            <w:r w:rsidRPr="006625AC">
              <w:rPr>
                <w:bCs/>
                <w:szCs w:val="24"/>
              </w:rPr>
              <w:t xml:space="preserve">Nevezési díjak 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25AC" w:rsidRDefault="006625AC" w:rsidP="006625AC">
            <w:pPr>
              <w:snapToGrid w:val="0"/>
              <w:rPr>
                <w:bCs/>
                <w:szCs w:val="24"/>
              </w:rPr>
            </w:pPr>
          </w:p>
          <w:p w:rsidR="006625AC" w:rsidRPr="006625AC" w:rsidRDefault="006625AC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25AC" w:rsidRPr="006625AC" w:rsidRDefault="006625AC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25AC" w:rsidRPr="006625AC" w:rsidRDefault="006625AC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64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25AC" w:rsidRPr="006625AC" w:rsidRDefault="006625AC" w:rsidP="006625AC">
            <w:pPr>
              <w:snapToGrid w:val="0"/>
              <w:rPr>
                <w:szCs w:val="24"/>
              </w:rPr>
            </w:pPr>
          </w:p>
        </w:tc>
      </w:tr>
      <w:tr w:rsidR="006625AC" w:rsidTr="00C1245F">
        <w:trPr>
          <w:gridAfter w:val="1"/>
          <w:wAfter w:w="20" w:type="dxa"/>
          <w:trHeight w:val="392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25AC" w:rsidRPr="006625AC" w:rsidRDefault="006625AC" w:rsidP="001A65D4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Cs w:val="24"/>
              </w:rPr>
            </w:pPr>
            <w:r w:rsidRPr="006625AC">
              <w:rPr>
                <w:bCs/>
                <w:szCs w:val="24"/>
              </w:rPr>
              <w:t>Belépők (színház, uszoda, fürdő stb.)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25AC" w:rsidRDefault="006625AC" w:rsidP="006625AC">
            <w:pPr>
              <w:snapToGrid w:val="0"/>
              <w:rPr>
                <w:bCs/>
                <w:szCs w:val="24"/>
              </w:rPr>
            </w:pPr>
          </w:p>
          <w:p w:rsidR="006625AC" w:rsidRPr="006625AC" w:rsidRDefault="006625AC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25AC" w:rsidRPr="006625AC" w:rsidRDefault="006625AC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25AC" w:rsidRPr="006625AC" w:rsidRDefault="006625AC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64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25AC" w:rsidRPr="006625AC" w:rsidRDefault="006625AC" w:rsidP="006625AC">
            <w:pPr>
              <w:snapToGrid w:val="0"/>
              <w:rPr>
                <w:szCs w:val="24"/>
              </w:rPr>
            </w:pPr>
          </w:p>
        </w:tc>
      </w:tr>
      <w:tr w:rsidR="006625AC" w:rsidTr="00C1245F">
        <w:trPr>
          <w:gridAfter w:val="1"/>
          <w:wAfter w:w="20" w:type="dxa"/>
          <w:trHeight w:val="392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25AC" w:rsidRPr="006625AC" w:rsidRDefault="006625AC" w:rsidP="001A65D4">
            <w:pPr>
              <w:numPr>
                <w:ilvl w:val="0"/>
                <w:numId w:val="2"/>
              </w:numPr>
              <w:tabs>
                <w:tab w:val="left" w:pos="759"/>
              </w:tabs>
              <w:snapToGrid w:val="0"/>
              <w:rPr>
                <w:bCs/>
                <w:szCs w:val="24"/>
              </w:rPr>
            </w:pPr>
            <w:r w:rsidRPr="006625AC">
              <w:rPr>
                <w:bCs/>
                <w:szCs w:val="24"/>
              </w:rPr>
              <w:t>Sz</w:t>
            </w:r>
            <w:r w:rsidR="00C1245F">
              <w:rPr>
                <w:bCs/>
                <w:szCs w:val="24"/>
              </w:rPr>
              <w:t>állásköltség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25AC" w:rsidRDefault="006625AC" w:rsidP="006625AC">
            <w:pPr>
              <w:snapToGrid w:val="0"/>
              <w:rPr>
                <w:bCs/>
                <w:szCs w:val="24"/>
              </w:rPr>
            </w:pPr>
          </w:p>
          <w:p w:rsidR="006625AC" w:rsidRPr="006625AC" w:rsidRDefault="006625AC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25AC" w:rsidRPr="006625AC" w:rsidRDefault="006625AC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25AC" w:rsidRPr="006625AC" w:rsidRDefault="006625AC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64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25AC" w:rsidRPr="006625AC" w:rsidRDefault="006625AC" w:rsidP="006625AC">
            <w:pPr>
              <w:snapToGrid w:val="0"/>
              <w:rPr>
                <w:szCs w:val="24"/>
              </w:rPr>
            </w:pPr>
          </w:p>
        </w:tc>
      </w:tr>
      <w:tr w:rsidR="006625AC" w:rsidTr="00C1245F">
        <w:trPr>
          <w:gridAfter w:val="1"/>
          <w:wAfter w:w="20" w:type="dxa"/>
          <w:trHeight w:val="392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25AC" w:rsidRPr="006625AC" w:rsidRDefault="006625AC" w:rsidP="006625AC">
            <w:pPr>
              <w:snapToGrid w:val="0"/>
              <w:rPr>
                <w:b/>
                <w:szCs w:val="24"/>
              </w:rPr>
            </w:pPr>
            <w:r w:rsidRPr="006625AC">
              <w:rPr>
                <w:b/>
                <w:szCs w:val="24"/>
              </w:rPr>
              <w:t>Szolgáltatások összesen: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25AC" w:rsidRDefault="006625AC" w:rsidP="006625AC">
            <w:pPr>
              <w:snapToGrid w:val="0"/>
              <w:rPr>
                <w:bCs/>
                <w:szCs w:val="24"/>
              </w:rPr>
            </w:pPr>
          </w:p>
          <w:p w:rsidR="006625AC" w:rsidRPr="006625AC" w:rsidRDefault="006625AC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25AC" w:rsidRPr="006625AC" w:rsidRDefault="006625AC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25AC" w:rsidRPr="006625AC" w:rsidRDefault="006625AC" w:rsidP="006625AC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64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25AC" w:rsidRPr="006625AC" w:rsidRDefault="006625AC" w:rsidP="006625AC">
            <w:pPr>
              <w:snapToGrid w:val="0"/>
              <w:rPr>
                <w:szCs w:val="24"/>
              </w:rPr>
            </w:pPr>
          </w:p>
        </w:tc>
      </w:tr>
      <w:tr w:rsidR="006625AC" w:rsidTr="00C1245F">
        <w:trPr>
          <w:gridAfter w:val="1"/>
          <w:wAfter w:w="20" w:type="dxa"/>
          <w:trHeight w:val="392"/>
        </w:trPr>
        <w:tc>
          <w:tcPr>
            <w:tcW w:w="2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5AC" w:rsidRPr="006625AC" w:rsidRDefault="006625AC" w:rsidP="006625AC">
            <w:pPr>
              <w:pStyle w:val="Cmsor3"/>
              <w:snapToGrid w:val="0"/>
              <w:rPr>
                <w:szCs w:val="24"/>
              </w:rPr>
            </w:pPr>
            <w:r w:rsidRPr="006625AC">
              <w:rPr>
                <w:szCs w:val="24"/>
              </w:rPr>
              <w:t>ÖSSZESEN</w:t>
            </w:r>
            <w:r w:rsidR="00C1245F">
              <w:rPr>
                <w:szCs w:val="24"/>
              </w:rPr>
              <w:t>: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5AC" w:rsidRDefault="006625AC" w:rsidP="006625AC">
            <w:pPr>
              <w:snapToGrid w:val="0"/>
              <w:rPr>
                <w:b/>
                <w:szCs w:val="24"/>
              </w:rPr>
            </w:pPr>
          </w:p>
          <w:p w:rsidR="006625AC" w:rsidRDefault="006625AC" w:rsidP="006625AC">
            <w:pPr>
              <w:snapToGrid w:val="0"/>
              <w:rPr>
                <w:b/>
                <w:szCs w:val="24"/>
              </w:rPr>
            </w:pPr>
          </w:p>
          <w:p w:rsidR="006625AC" w:rsidRPr="006625AC" w:rsidRDefault="006625AC" w:rsidP="006625AC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5AC" w:rsidRPr="006625AC" w:rsidRDefault="006625AC" w:rsidP="006625AC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5AC" w:rsidRPr="006625AC" w:rsidRDefault="006625AC" w:rsidP="006625AC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64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25AC" w:rsidRPr="006625AC" w:rsidRDefault="006625AC" w:rsidP="006625AC">
            <w:pPr>
              <w:snapToGrid w:val="0"/>
              <w:rPr>
                <w:szCs w:val="24"/>
              </w:rPr>
            </w:pPr>
          </w:p>
        </w:tc>
      </w:tr>
    </w:tbl>
    <w:p w:rsidR="001A65D4" w:rsidRDefault="001A65D4" w:rsidP="001A65D4"/>
    <w:p w:rsidR="001A65D4" w:rsidRDefault="001A65D4" w:rsidP="001A65D4">
      <w:pPr>
        <w:rPr>
          <w:sz w:val="22"/>
          <w:szCs w:val="22"/>
        </w:rPr>
      </w:pPr>
      <w:r>
        <w:rPr>
          <w:sz w:val="22"/>
          <w:szCs w:val="22"/>
        </w:rPr>
        <w:t>Alulírott pályázó</w:t>
      </w:r>
    </w:p>
    <w:p w:rsidR="001A65D4" w:rsidRDefault="001A65D4" w:rsidP="001A65D4">
      <w:pPr>
        <w:rPr>
          <w:sz w:val="22"/>
          <w:szCs w:val="22"/>
        </w:rPr>
      </w:pPr>
    </w:p>
    <w:p w:rsidR="001A65D4" w:rsidRDefault="001A65D4" w:rsidP="001A65D4">
      <w:pPr>
        <w:numPr>
          <w:ilvl w:val="0"/>
          <w:numId w:val="6"/>
        </w:numPr>
        <w:tabs>
          <w:tab w:val="left" w:pos="8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kijelentem, hogy a pályázatban foglalt </w:t>
      </w:r>
      <w:r w:rsidR="003B73F3">
        <w:rPr>
          <w:sz w:val="22"/>
          <w:szCs w:val="22"/>
        </w:rPr>
        <w:t xml:space="preserve">adatok, információk </w:t>
      </w:r>
      <w:r>
        <w:rPr>
          <w:sz w:val="22"/>
          <w:szCs w:val="22"/>
        </w:rPr>
        <w:t>megfelelnek a valóságnak;</w:t>
      </w:r>
    </w:p>
    <w:p w:rsidR="003B73F3" w:rsidRDefault="001A65D4" w:rsidP="001A65D4">
      <w:pPr>
        <w:numPr>
          <w:ilvl w:val="0"/>
          <w:numId w:val="6"/>
        </w:numPr>
        <w:tabs>
          <w:tab w:val="left" w:pos="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a benyújtott, illetve nyertes pályázat adatai nyilvánosságra hozhatók,</w:t>
      </w:r>
    </w:p>
    <w:p w:rsidR="003B73F3" w:rsidRDefault="003B73F3" w:rsidP="001A65D4">
      <w:pPr>
        <w:numPr>
          <w:ilvl w:val="0"/>
          <w:numId w:val="6"/>
        </w:numPr>
        <w:tabs>
          <w:tab w:val="left" w:pos="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támogatás esetén a csoport működésének pályázat szerinti támogatására, annak felhasználására a Művelődési Ház keretein belül kerül sor.</w:t>
      </w:r>
    </w:p>
    <w:p w:rsidR="00C1245F" w:rsidRDefault="00C1245F" w:rsidP="001A65D4">
      <w:pPr>
        <w:numPr>
          <w:ilvl w:val="0"/>
          <w:numId w:val="6"/>
        </w:numPr>
        <w:tabs>
          <w:tab w:val="left" w:pos="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a támogatás összegét a megjelölt célra,  a Halászy Károly Művelődési Ház és Könyvtár nevére (2351 Alsónémedi, Dózsa Gy. tér 2. szám) kiállított szabályszerű számla ellenében, utólagosan lehet igénybe venni.</w:t>
      </w:r>
    </w:p>
    <w:p w:rsidR="001A65D4" w:rsidRDefault="001A65D4" w:rsidP="003B73F3">
      <w:pPr>
        <w:tabs>
          <w:tab w:val="left" w:pos="8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A65D4" w:rsidRDefault="001A65D4" w:rsidP="001A65D4">
      <w:pPr>
        <w:jc w:val="both"/>
        <w:rPr>
          <w:sz w:val="22"/>
          <w:szCs w:val="22"/>
        </w:rPr>
      </w:pPr>
    </w:p>
    <w:p w:rsidR="001A65D4" w:rsidRDefault="001A65D4" w:rsidP="001A65D4">
      <w:pPr>
        <w:jc w:val="both"/>
        <w:rPr>
          <w:sz w:val="22"/>
          <w:szCs w:val="22"/>
        </w:rPr>
      </w:pPr>
    </w:p>
    <w:p w:rsidR="001A65D4" w:rsidRDefault="001A65D4" w:rsidP="001A65D4">
      <w:pPr>
        <w:jc w:val="both"/>
        <w:rPr>
          <w:sz w:val="22"/>
          <w:szCs w:val="22"/>
        </w:rPr>
      </w:pPr>
      <w:r>
        <w:rPr>
          <w:sz w:val="22"/>
          <w:szCs w:val="22"/>
        </w:rPr>
        <w:t>Kelt: Alsónémedi, ……………………………………</w:t>
      </w:r>
    </w:p>
    <w:p w:rsidR="001A65D4" w:rsidRDefault="001A65D4" w:rsidP="001A65D4">
      <w:pPr>
        <w:jc w:val="both"/>
        <w:rPr>
          <w:sz w:val="22"/>
          <w:szCs w:val="22"/>
        </w:rPr>
      </w:pPr>
    </w:p>
    <w:p w:rsidR="001A65D4" w:rsidRDefault="001A65D4" w:rsidP="001A65D4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B73F3" w:rsidRDefault="00D40510" w:rsidP="00D4051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bookmarkStart w:id="0" w:name="_GoBack"/>
      <w:bookmarkEnd w:id="0"/>
      <w:r w:rsidR="003B73F3">
        <w:rPr>
          <w:sz w:val="22"/>
          <w:szCs w:val="22"/>
        </w:rPr>
        <w:t>A pályázat megvalósításáért felelős személy aláírása</w:t>
      </w:r>
    </w:p>
    <w:p w:rsidR="00491752" w:rsidRDefault="00491752"/>
    <w:sectPr w:rsidR="00491752" w:rsidSect="0049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abstractNum w:abstractNumId="2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13"/>
    <w:multiLevelType w:val="multilevel"/>
    <w:tmpl w:val="00000013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5"/>
    <w:multiLevelType w:val="multi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D4"/>
    <w:rsid w:val="001A65D4"/>
    <w:rsid w:val="003B73F3"/>
    <w:rsid w:val="0043251D"/>
    <w:rsid w:val="00491752"/>
    <w:rsid w:val="005369F9"/>
    <w:rsid w:val="006625AC"/>
    <w:rsid w:val="007202C0"/>
    <w:rsid w:val="00A33532"/>
    <w:rsid w:val="00B1146A"/>
    <w:rsid w:val="00C1245F"/>
    <w:rsid w:val="00D40510"/>
    <w:rsid w:val="00E255CB"/>
    <w:rsid w:val="00EA7572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5D4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1A65D4"/>
    <w:pPr>
      <w:keepNext/>
      <w:numPr>
        <w:ilvl w:val="2"/>
        <w:numId w:val="1"/>
      </w:numPr>
      <w:outlineLvl w:val="2"/>
    </w:pPr>
    <w:rPr>
      <w:rFonts w:ascii="Arial Narrow" w:hAnsi="Arial Narrow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A65D4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styleId="llb">
    <w:name w:val="footer"/>
    <w:basedOn w:val="Norml"/>
    <w:link w:val="llbChar"/>
    <w:rsid w:val="001A65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A65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sakszveg1">
    <w:name w:val="Csak szöveg1"/>
    <w:basedOn w:val="Norml"/>
    <w:rsid w:val="001A65D4"/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5D4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1A65D4"/>
    <w:pPr>
      <w:keepNext/>
      <w:numPr>
        <w:ilvl w:val="2"/>
        <w:numId w:val="1"/>
      </w:numPr>
      <w:outlineLvl w:val="2"/>
    </w:pPr>
    <w:rPr>
      <w:rFonts w:ascii="Arial Narrow" w:hAnsi="Arial Narrow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A65D4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styleId="llb">
    <w:name w:val="footer"/>
    <w:basedOn w:val="Norml"/>
    <w:link w:val="llbChar"/>
    <w:rsid w:val="001A65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A65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sakszveg1">
    <w:name w:val="Csak szöveg1"/>
    <w:basedOn w:val="Norml"/>
    <w:rsid w:val="001A65D4"/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cp:lastPrinted>2015-02-10T06:33:00Z</cp:lastPrinted>
  <dcterms:created xsi:type="dcterms:W3CDTF">2016-03-10T08:01:00Z</dcterms:created>
  <dcterms:modified xsi:type="dcterms:W3CDTF">2016-03-10T08:01:00Z</dcterms:modified>
</cp:coreProperties>
</file>